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236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Dategrp-5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находящийс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Юлчибоева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ч.4 ст.12.15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Юлчибоева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Алишера </w:t>
      </w:r>
      <w:r>
        <w:rPr>
          <w:rFonts w:ascii="Times New Roman" w:eastAsia="Times New Roman" w:hAnsi="Times New Roman" w:cs="Times New Roman"/>
          <w:sz w:val="26"/>
          <w:szCs w:val="26"/>
        </w:rPr>
        <w:t>Нематовича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6rplc-1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2rplc-11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 404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Тюмень-</w:t>
      </w:r>
      <w:r>
        <w:rPr>
          <w:rFonts w:ascii="Times New Roman" w:eastAsia="Times New Roman" w:hAnsi="Times New Roman" w:cs="Times New Roman"/>
          <w:sz w:val="26"/>
          <w:szCs w:val="26"/>
        </w:rPr>
        <w:t>Тоболь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к-</w:t>
      </w:r>
      <w:r>
        <w:rPr>
          <w:rFonts w:ascii="Times New Roman" w:eastAsia="Times New Roman" w:hAnsi="Times New Roman" w:cs="Times New Roman"/>
          <w:sz w:val="26"/>
          <w:szCs w:val="26"/>
        </w:rPr>
        <w:t>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Юлчибоев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управляя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</w:t>
      </w:r>
      <w:r>
        <w:rPr>
          <w:rStyle w:val="cat-CarNumbergrp-24rplc-14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обгон движущегося впереди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23rplc-15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5rplc-16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п/п </w:t>
      </w:r>
      <w:r>
        <w:rPr>
          <w:rStyle w:val="cat-Addressgrp-3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CarNumbergrp-26rplc-18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выездом на полосу 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предназначенную для встречного движения,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зоне действия временного дорожного знака 3.20 «Обгон запрещён», чем нарушил п. 1.3 Правил дорожного движения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Юлчибоев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обратил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Style w:val="cat-Dategrp-8rplc-2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мировому </w:t>
      </w:r>
      <w:r>
        <w:rPr>
          <w:rFonts w:ascii="Times New Roman" w:eastAsia="Times New Roman" w:hAnsi="Times New Roman" w:cs="Times New Roman"/>
          <w:sz w:val="26"/>
          <w:szCs w:val="26"/>
        </w:rPr>
        <w:t>судье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дела поступили </w:t>
      </w:r>
      <w:r>
        <w:rPr>
          <w:rStyle w:val="cat-Dategrp-9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Юлчибоев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материалы дела,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приходит к следующим выводам.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0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11.4 ПДД обгон запрещен: на регулируемых перекрестках, а также на нерегулируемых перекрестках при движении по дороге, не являющейся главной;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пешеходных переходах; </w:t>
      </w:r>
      <w:r>
        <w:rPr>
          <w:rFonts w:ascii="Times New Roman" w:eastAsia="Times New Roman" w:hAnsi="Times New Roman" w:cs="Times New Roman"/>
          <w:sz w:val="26"/>
          <w:szCs w:val="26"/>
        </w:rPr>
        <w:t>на железнодорожных переездах и ближе чем за 100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метров перед ними;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мостах, путепроводах, эстакадах и под ними, а также в тоннелях; </w:t>
      </w:r>
      <w:r>
        <w:rPr>
          <w:rFonts w:ascii="Times New Roman" w:eastAsia="Times New Roman" w:hAnsi="Times New Roman" w:cs="Times New Roman"/>
          <w:sz w:val="26"/>
          <w:szCs w:val="26"/>
        </w:rPr>
        <w:t>в конце подъема, на опасных поворотах и на других участках с ограниченной видимостью.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</w:t>
      </w:r>
      <w:r>
        <w:rPr>
          <w:rFonts w:ascii="Times New Roman" w:eastAsia="Times New Roman" w:hAnsi="Times New Roman" w:cs="Times New Roman"/>
          <w:sz w:val="26"/>
          <w:szCs w:val="26"/>
        </w:rPr>
        <w:t>бокового прицепа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2 к Правилам дорожного движения Российской Федерации «Дорожная разметка и ее характеристики» -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8 Постановления Пленума Верховного Суда РФ от </w:t>
      </w:r>
      <w:r>
        <w:rPr>
          <w:rStyle w:val="cat-Dategrp-11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ПДД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2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сопряжённого с риском наступления тяжких последствий, в связи с чем ответственность за него,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смыслу ч.4 ст.12.15 КоАП РФ во взаимосвязи со ст.ст.2.1 и 2.2, подлежат водители, совершившие соответствующее деяние как умышленно, так и по неосторожности</w:t>
      </w:r>
      <w:r>
        <w:rPr>
          <w:rFonts w:ascii="Times New Roman" w:eastAsia="Times New Roman" w:hAnsi="Times New Roman" w:cs="Times New Roman"/>
          <w:sz w:val="26"/>
          <w:szCs w:val="26"/>
        </w:rPr>
        <w:t>. Этим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Юлчибоева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от </w:t>
      </w:r>
      <w:r>
        <w:rPr>
          <w:rStyle w:val="cat-Dategrp-6rplc-2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6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2rplc-30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839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 автодороги Р 404 «Тюмень-Тобольск-Ханты-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Юлчибоев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управляя транспортным средством </w:t>
      </w:r>
      <w:r>
        <w:rPr>
          <w:rStyle w:val="cat-UserDefinedgrp-33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</w:t>
      </w:r>
      <w:r>
        <w:rPr>
          <w:rStyle w:val="cat-CarNumbergrp-24rplc-33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 совершил обгон движущегося впереди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23rplc-34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5rplc-35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п/п </w:t>
      </w:r>
      <w:r>
        <w:rPr>
          <w:rStyle w:val="cat-Addressgrp-3rplc-3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CarNumbergrp-26rplc-37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 с выездом на полосу дороги, предназначенную для встречного движения, в зоне действия временного дорожного знака 3.20 «Обгон запрещён»,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схема места совершения административного правонарушения, подписанная инспектором ДПС 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Юлчибоевым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объяснением свидетеля;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дислокация дорожных знаков и дорожной разметки;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свидетельства о регистрации ТС;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Юлчибоева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и ее вина объективно подтверждаются совокупностью исследованных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позволяет суду сделать вывод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Юлчибоева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полностью доказана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Юлчибоева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</w:t>
      </w:r>
      <w:r>
        <w:rPr>
          <w:rFonts w:ascii="Times New Roman" w:eastAsia="Times New Roman" w:hAnsi="Times New Roman" w:cs="Times New Roman"/>
          <w:sz w:val="26"/>
          <w:szCs w:val="26"/>
        </w:rPr>
        <w:t>нии, его отношение к содеянному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29.9 - 29.11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Юлчибоева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Алишера </w:t>
      </w:r>
      <w:r>
        <w:rPr>
          <w:rFonts w:ascii="Times New Roman" w:eastAsia="Times New Roman" w:hAnsi="Times New Roman" w:cs="Times New Roman"/>
          <w:sz w:val="26"/>
          <w:szCs w:val="26"/>
        </w:rPr>
        <w:t>Нематовича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подвергнуть наказанию в виде административного штрафа в размере </w:t>
      </w:r>
      <w:r>
        <w:rPr>
          <w:rStyle w:val="cat-Sumgrp-19rplc-43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3rplc-46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236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</w:t>
      </w:r>
      <w:r>
        <w:rPr>
          <w:rStyle w:val="cat-PhoneNumbergrp-27rplc-4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8rplc-4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9rplc-5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30rplc-5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91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50695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5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2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54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Dategrp-6rplc-10">
    <w:name w:val="cat-Date grp-6 rplc-10"/>
    <w:basedOn w:val="DefaultParagraphFont"/>
  </w:style>
  <w:style w:type="character" w:customStyle="1" w:styleId="cat-Timegrp-22rplc-11">
    <w:name w:val="cat-Time grp-22 rplc-11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CarNumbergrp-24rplc-14">
    <w:name w:val="cat-CarNumber grp-24 rplc-14"/>
    <w:basedOn w:val="DefaultParagraphFont"/>
  </w:style>
  <w:style w:type="character" w:customStyle="1" w:styleId="cat-CarMakeModelgrp-23rplc-15">
    <w:name w:val="cat-CarMakeModel grp-23 rplc-15"/>
    <w:basedOn w:val="DefaultParagraphFont"/>
  </w:style>
  <w:style w:type="character" w:customStyle="1" w:styleId="cat-CarNumbergrp-25rplc-16">
    <w:name w:val="cat-CarNumber grp-25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CarNumbergrp-26rplc-18">
    <w:name w:val="cat-CarNumber grp-26 rplc-18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1rplc-25">
    <w:name w:val="cat-Date grp-11 rplc-25"/>
    <w:basedOn w:val="DefaultParagraphFont"/>
  </w:style>
  <w:style w:type="character" w:customStyle="1" w:styleId="cat-Dategrp-12rplc-26">
    <w:name w:val="cat-Date grp-12 rplc-26"/>
    <w:basedOn w:val="DefaultParagraphFont"/>
  </w:style>
  <w:style w:type="character" w:customStyle="1" w:styleId="cat-Dategrp-6rplc-28">
    <w:name w:val="cat-Date grp-6 rplc-28"/>
    <w:basedOn w:val="DefaultParagraphFont"/>
  </w:style>
  <w:style w:type="character" w:customStyle="1" w:styleId="cat-Dategrp-6rplc-29">
    <w:name w:val="cat-Date grp-6 rplc-29"/>
    <w:basedOn w:val="DefaultParagraphFont"/>
  </w:style>
  <w:style w:type="character" w:customStyle="1" w:styleId="cat-Timegrp-22rplc-30">
    <w:name w:val="cat-Time grp-22 rplc-30"/>
    <w:basedOn w:val="DefaultParagraphFont"/>
  </w:style>
  <w:style w:type="character" w:customStyle="1" w:styleId="cat-UserDefinedgrp-33rplc-32">
    <w:name w:val="cat-UserDefined grp-33 rplc-32"/>
    <w:basedOn w:val="DefaultParagraphFont"/>
  </w:style>
  <w:style w:type="character" w:customStyle="1" w:styleId="cat-CarNumbergrp-24rplc-33">
    <w:name w:val="cat-CarNumber grp-24 rplc-33"/>
    <w:basedOn w:val="DefaultParagraphFont"/>
  </w:style>
  <w:style w:type="character" w:customStyle="1" w:styleId="cat-CarMakeModelgrp-23rplc-34">
    <w:name w:val="cat-CarMakeModel grp-23 rplc-34"/>
    <w:basedOn w:val="DefaultParagraphFont"/>
  </w:style>
  <w:style w:type="character" w:customStyle="1" w:styleId="cat-CarNumbergrp-25rplc-35">
    <w:name w:val="cat-CarNumber grp-25 rplc-35"/>
    <w:basedOn w:val="DefaultParagraphFont"/>
  </w:style>
  <w:style w:type="character" w:customStyle="1" w:styleId="cat-Addressgrp-3rplc-36">
    <w:name w:val="cat-Address grp-3 rplc-36"/>
    <w:basedOn w:val="DefaultParagraphFont"/>
  </w:style>
  <w:style w:type="character" w:customStyle="1" w:styleId="cat-CarNumbergrp-26rplc-37">
    <w:name w:val="cat-CarNumber grp-26 rplc-37"/>
    <w:basedOn w:val="DefaultParagraphFont"/>
  </w:style>
  <w:style w:type="character" w:customStyle="1" w:styleId="cat-Sumgrp-19rplc-43">
    <w:name w:val="cat-Sum grp-19 rplc-43"/>
    <w:basedOn w:val="DefaultParagraphFont"/>
  </w:style>
  <w:style w:type="character" w:customStyle="1" w:styleId="cat-Dategrp-13rplc-46">
    <w:name w:val="cat-Date grp-13 rplc-46"/>
    <w:basedOn w:val="DefaultParagraphFont"/>
  </w:style>
  <w:style w:type="character" w:customStyle="1" w:styleId="cat-PhoneNumbergrp-27rplc-48">
    <w:name w:val="cat-PhoneNumber grp-27 rplc-48"/>
    <w:basedOn w:val="DefaultParagraphFont"/>
  </w:style>
  <w:style w:type="character" w:customStyle="1" w:styleId="cat-PhoneNumbergrp-28rplc-49">
    <w:name w:val="cat-PhoneNumber grp-28 rplc-49"/>
    <w:basedOn w:val="DefaultParagraphFont"/>
  </w:style>
  <w:style w:type="character" w:customStyle="1" w:styleId="cat-PhoneNumbergrp-29rplc-50">
    <w:name w:val="cat-PhoneNumber grp-29 rplc-50"/>
    <w:basedOn w:val="DefaultParagraphFont"/>
  </w:style>
  <w:style w:type="character" w:customStyle="1" w:styleId="cat-PhoneNumbergrp-30rplc-51">
    <w:name w:val="cat-PhoneNumber grp-30 rplc-51"/>
    <w:basedOn w:val="DefaultParagraphFont"/>
  </w:style>
  <w:style w:type="character" w:customStyle="1" w:styleId="cat-Addressgrp-4rplc-52">
    <w:name w:val="cat-Address grp-4 rplc-52"/>
    <w:basedOn w:val="DefaultParagraphFont"/>
  </w:style>
  <w:style w:type="character" w:customStyle="1" w:styleId="cat-Addressgrp-2rplc-53">
    <w:name w:val="cat-Address grp-2 rplc-53"/>
    <w:basedOn w:val="DefaultParagraphFont"/>
  </w:style>
  <w:style w:type="character" w:customStyle="1" w:styleId="cat-SumInWordsgrp-20rplc-54">
    <w:name w:val="cat-SumInWords grp-20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